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4E5C" w14:textId="77777777" w:rsidR="00121858" w:rsidRPr="00121858" w:rsidRDefault="00121858" w:rsidP="0012185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21858">
        <w:rPr>
          <w:rStyle w:val="Strong"/>
          <w:rFonts w:asciiTheme="majorHAnsi" w:hAnsiTheme="majorHAnsi" w:cstheme="majorHAnsi"/>
          <w:sz w:val="44"/>
          <w:szCs w:val="44"/>
        </w:rPr>
        <w:t>1. Пустыней знойной и бесплодною </w:t>
      </w:r>
      <w:r w:rsidRPr="0012185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21858">
        <w:rPr>
          <w:rStyle w:val="Strong"/>
          <w:rFonts w:asciiTheme="majorHAnsi" w:hAnsiTheme="majorHAnsi" w:cstheme="majorHAnsi"/>
          <w:sz w:val="44"/>
          <w:szCs w:val="44"/>
        </w:rPr>
        <w:t>Иду я узкою тропой </w:t>
      </w:r>
      <w:r w:rsidRPr="0012185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2185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Уж близко, близко моя родина </w:t>
      </w:r>
      <w:r w:rsidRPr="0012185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2185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Меня проводит Дух Святой. X2</w:t>
      </w:r>
    </w:p>
    <w:p w14:paraId="0EABF7D7" w14:textId="77777777" w:rsidR="00121858" w:rsidRPr="00121858" w:rsidRDefault="00121858" w:rsidP="0012185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21858">
        <w:rPr>
          <w:rStyle w:val="Strong"/>
          <w:rFonts w:asciiTheme="majorHAnsi" w:hAnsiTheme="majorHAnsi" w:cstheme="majorHAnsi"/>
          <w:sz w:val="44"/>
          <w:szCs w:val="44"/>
        </w:rPr>
        <w:t>2. И если солнце в горы скроется, </w:t>
      </w:r>
      <w:r w:rsidRPr="0012185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21858">
        <w:rPr>
          <w:rStyle w:val="Strong"/>
          <w:rFonts w:asciiTheme="majorHAnsi" w:hAnsiTheme="majorHAnsi" w:cstheme="majorHAnsi"/>
          <w:sz w:val="44"/>
          <w:szCs w:val="44"/>
        </w:rPr>
        <w:t>И день и ночь покроет тьмой, </w:t>
      </w:r>
      <w:r w:rsidRPr="0012185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2185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Вокруг все мглой густой покроется, </w:t>
      </w:r>
      <w:r w:rsidRPr="0012185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2185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Мне путь осветит Дух Святой.  X2</w:t>
      </w:r>
    </w:p>
    <w:p w14:paraId="764FB377" w14:textId="77777777" w:rsidR="00121858" w:rsidRPr="00121858" w:rsidRDefault="00121858" w:rsidP="0012185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21858">
        <w:rPr>
          <w:rStyle w:val="Strong"/>
          <w:rFonts w:asciiTheme="majorHAnsi" w:hAnsiTheme="majorHAnsi" w:cstheme="majorHAnsi"/>
          <w:sz w:val="44"/>
          <w:szCs w:val="44"/>
        </w:rPr>
        <w:t>3. Когда враги толпою грозною </w:t>
      </w:r>
      <w:r w:rsidRPr="0012185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21858">
        <w:rPr>
          <w:rStyle w:val="Strong"/>
          <w:rFonts w:asciiTheme="majorHAnsi" w:hAnsiTheme="majorHAnsi" w:cstheme="majorHAnsi"/>
          <w:sz w:val="44"/>
          <w:szCs w:val="44"/>
        </w:rPr>
        <w:t>Меня окружат как стеной, </w:t>
      </w:r>
      <w:r w:rsidRPr="0012185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2185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в лицо мне смерть дохнет угрозою, </w:t>
      </w:r>
      <w:r w:rsidRPr="0012185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2185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Победу даст мне Дух Святой.  X2</w:t>
      </w:r>
    </w:p>
    <w:p w14:paraId="6AA4DD8E" w14:textId="77777777" w:rsidR="00121858" w:rsidRPr="00121858" w:rsidRDefault="00121858" w:rsidP="0012185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21858">
        <w:rPr>
          <w:rStyle w:val="Strong"/>
          <w:rFonts w:asciiTheme="majorHAnsi" w:hAnsiTheme="majorHAnsi" w:cstheme="majorHAnsi"/>
          <w:sz w:val="44"/>
          <w:szCs w:val="44"/>
        </w:rPr>
        <w:t>4. Когда в пути к небесной Родине </w:t>
      </w:r>
      <w:r w:rsidRPr="0012185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21858">
        <w:rPr>
          <w:rStyle w:val="Strong"/>
          <w:rFonts w:asciiTheme="majorHAnsi" w:hAnsiTheme="majorHAnsi" w:cstheme="majorHAnsi"/>
          <w:sz w:val="44"/>
          <w:szCs w:val="44"/>
        </w:rPr>
        <w:t>Родным я стану, как чужой, </w:t>
      </w:r>
      <w:r w:rsidRPr="0012185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2185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И если все друзья изменят мне, </w:t>
      </w:r>
      <w:r w:rsidRPr="0012185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2185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Со мной пребудет Дух Святой!  X2</w:t>
      </w:r>
    </w:p>
    <w:p w14:paraId="51D47E35" w14:textId="77777777" w:rsidR="00121858" w:rsidRPr="00121858" w:rsidRDefault="00121858" w:rsidP="00121858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121858">
        <w:rPr>
          <w:rStyle w:val="Strong"/>
          <w:rFonts w:asciiTheme="majorHAnsi" w:hAnsiTheme="majorHAnsi" w:cstheme="majorHAnsi"/>
          <w:sz w:val="44"/>
          <w:szCs w:val="44"/>
        </w:rPr>
        <w:t>5. Когда же все, что здесь имею я. </w:t>
      </w:r>
      <w:r w:rsidRPr="0012185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21858">
        <w:rPr>
          <w:rStyle w:val="Strong"/>
          <w:rFonts w:asciiTheme="majorHAnsi" w:hAnsiTheme="majorHAnsi" w:cstheme="majorHAnsi"/>
          <w:sz w:val="44"/>
          <w:szCs w:val="44"/>
        </w:rPr>
        <w:t>Отнимет смерть своей рукой, </w:t>
      </w:r>
      <w:r w:rsidRPr="0012185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2185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Ты облечёшь меня нетлением, </w:t>
      </w:r>
      <w:r w:rsidRPr="00121858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121858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Со мной пребудет Дух Святой X2</w:t>
      </w:r>
    </w:p>
    <w:p w14:paraId="5D5DA86D" w14:textId="34516C68" w:rsidR="00890560" w:rsidRPr="00121858" w:rsidRDefault="00890560" w:rsidP="00121858">
      <w:pPr>
        <w:pStyle w:val="NormalWeb"/>
        <w:rPr>
          <w:rFonts w:asciiTheme="majorHAnsi" w:hAnsiTheme="majorHAnsi" w:cstheme="majorHAnsi"/>
          <w:sz w:val="44"/>
          <w:szCs w:val="44"/>
        </w:rPr>
      </w:pPr>
    </w:p>
    <w:sectPr w:rsidR="00890560" w:rsidRPr="00121858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2995395">
    <w:abstractNumId w:val="8"/>
  </w:num>
  <w:num w:numId="2" w16cid:durableId="1866481753">
    <w:abstractNumId w:val="6"/>
  </w:num>
  <w:num w:numId="3" w16cid:durableId="52241820">
    <w:abstractNumId w:val="5"/>
  </w:num>
  <w:num w:numId="4" w16cid:durableId="871041441">
    <w:abstractNumId w:val="4"/>
  </w:num>
  <w:num w:numId="5" w16cid:durableId="1887526148">
    <w:abstractNumId w:val="7"/>
  </w:num>
  <w:num w:numId="6" w16cid:durableId="450590424">
    <w:abstractNumId w:val="3"/>
  </w:num>
  <w:num w:numId="7" w16cid:durableId="892279142">
    <w:abstractNumId w:val="2"/>
  </w:num>
  <w:num w:numId="8" w16cid:durableId="2095782456">
    <w:abstractNumId w:val="1"/>
  </w:num>
  <w:num w:numId="9" w16cid:durableId="165664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21858"/>
    <w:rsid w:val="0015074B"/>
    <w:rsid w:val="0029639D"/>
    <w:rsid w:val="00326F90"/>
    <w:rsid w:val="0089056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38A5F009-0B88-4A0D-B747-69849ECD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12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2024-03-02T06:14:00Z</dcterms:modified>
  <cp:category/>
</cp:coreProperties>
</file>